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>2024 г.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должностного лица – директора ООО «АВТОБАН» Дрокина Александра Викторовича, </w:t>
      </w:r>
      <w:r>
        <w:rPr>
          <w:rStyle w:val="cat-ExternalSystemDefinedgrp-43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3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45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34rplc-15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1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2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4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6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ул. Таежная, д. 51,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Дрокин А.В.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«АВТОБАН»</w:t>
      </w:r>
      <w:r>
        <w:rPr>
          <w:rFonts w:ascii="Times New Roman" w:eastAsia="Times New Roman" w:hAnsi="Times New Roman" w:cs="Times New Roman"/>
          <w:sz w:val="27"/>
          <w:szCs w:val="27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ул. Таежная, д. 51,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Дрокина А.В.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Дрокин А.В.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Дрокина А.В.</w:t>
      </w:r>
      <w:r>
        <w:rPr>
          <w:rFonts w:ascii="Times New Roman" w:eastAsia="Times New Roman" w:hAnsi="Times New Roman" w:cs="Times New Roman"/>
          <w:sz w:val="27"/>
          <w:szCs w:val="27"/>
        </w:rPr>
        <w:t>, п</w:t>
      </w:r>
      <w:r>
        <w:rPr>
          <w:rFonts w:ascii="Times New Roman" w:eastAsia="Times New Roman" w:hAnsi="Times New Roman" w:cs="Times New Roman"/>
          <w:sz w:val="27"/>
          <w:szCs w:val="27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2.4 Кодекса Российской Федерации об административных правонарушениях административной ответственности подлежит должностное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Дрокина А.В.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дминистративном правонарушении № 86172334000287000002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Дрокина А.В.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Дрокин А.В.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Дрокина А.В. с</w:t>
      </w:r>
      <w:r>
        <w:rPr>
          <w:rFonts w:ascii="Times New Roman" w:eastAsia="Times New Roman" w:hAnsi="Times New Roman" w:cs="Times New Roman"/>
          <w:sz w:val="27"/>
          <w:szCs w:val="27"/>
        </w:rPr>
        <w:t>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Дрокин А.В.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Дрокину А.В.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Дрокиным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Дрокина А.В.</w:t>
      </w:r>
      <w:r>
        <w:rPr>
          <w:rFonts w:ascii="Times New Roman" w:eastAsia="Times New Roman" w:hAnsi="Times New Roman" w:cs="Times New Roman"/>
          <w:sz w:val="27"/>
          <w:szCs w:val="27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«АВТОБАН» Дрокина Александра Викторовича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пятьсот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0412365400135001992415188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Белый Яр,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</w:t>
      </w:r>
      <w:r>
        <w:rPr>
          <w:rFonts w:ascii="Times New Roman" w:eastAsia="Times New Roman" w:hAnsi="Times New Roman" w:cs="Times New Roman"/>
          <w:sz w:val="27"/>
          <w:szCs w:val="27"/>
        </w:rPr>
        <w:t>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3rplc-7">
    <w:name w:val="cat-ExternalSystemDefined grp-43 rplc-7"/>
    <w:basedOn w:val="DefaultParagraphFont"/>
  </w:style>
  <w:style w:type="character" w:customStyle="1" w:styleId="cat-PassportDatagrp-33rplc-8">
    <w:name w:val="cat-PassportData grp-33 rplc-8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PassportDatagrp-34rplc-15">
    <w:name w:val="cat-PassportData grp-34 rplc-15"/>
    <w:basedOn w:val="DefaultParagraphFont"/>
  </w:style>
  <w:style w:type="character" w:customStyle="1" w:styleId="cat-ExternalSystemDefinedgrp-41rplc-16">
    <w:name w:val="cat-ExternalSystemDefined grp-41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  <w:style w:type="character" w:customStyle="1" w:styleId="cat-ExternalSystemDefinedgrp-44rplc-18">
    <w:name w:val="cat-ExternalSystemDefined grp-44 rplc-18"/>
    <w:basedOn w:val="DefaultParagraphFont"/>
  </w:style>
  <w:style w:type="character" w:customStyle="1" w:styleId="cat-UserDefinedgrp-46rplc-19">
    <w:name w:val="cat-UserDefined grp-46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